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F359" w14:textId="77777777" w:rsidR="00584A45" w:rsidRPr="00824978" w:rsidRDefault="00584A45" w:rsidP="00584A45">
      <w:pPr>
        <w:pStyle w:val="berschriftohneNummer"/>
        <w:rPr>
          <w:b w:val="0"/>
          <w:bCs/>
          <w:sz w:val="48"/>
          <w:szCs w:val="48"/>
        </w:rPr>
      </w:pPr>
      <w:r w:rsidRPr="00824978">
        <w:rPr>
          <w:b w:val="0"/>
          <w:bCs/>
          <w:sz w:val="48"/>
          <w:szCs w:val="48"/>
        </w:rPr>
        <w:t>Eidesstattliche Erklärung</w:t>
      </w:r>
    </w:p>
    <w:p w14:paraId="7E0F8721" w14:textId="77777777" w:rsidR="00584A45" w:rsidRPr="00824978" w:rsidRDefault="00584A45" w:rsidP="00584A45">
      <w:pPr>
        <w:pStyle w:val="berschriftohneNummer"/>
      </w:pPr>
    </w:p>
    <w:p w14:paraId="34BFE91C" w14:textId="77777777" w:rsidR="00584A45" w:rsidRPr="00824978" w:rsidRDefault="00584A45" w:rsidP="00584A45">
      <w:pPr>
        <w:pStyle w:val="berschriftohneNummer"/>
      </w:pPr>
    </w:p>
    <w:p w14:paraId="415EB535" w14:textId="77777777" w:rsidR="00584A45" w:rsidRPr="00824978" w:rsidRDefault="00584A45" w:rsidP="00584A45">
      <w:pPr>
        <w:pStyle w:val="berschriftohneNummer"/>
      </w:pPr>
    </w:p>
    <w:p w14:paraId="695A8A84" w14:textId="77777777" w:rsidR="00584A45" w:rsidRPr="00824978" w:rsidRDefault="00584A45" w:rsidP="00584A45">
      <w:pPr>
        <w:tabs>
          <w:tab w:val="left" w:pos="4820"/>
        </w:tabs>
        <w:rPr>
          <w:rFonts w:ascii="Arial" w:hAnsi="Arial" w:cs="Arial"/>
        </w:rPr>
      </w:pPr>
      <w:r w:rsidRPr="00824978">
        <w:rPr>
          <w:rFonts w:ascii="Arial" w:hAnsi="Arial" w:cs="Arial"/>
        </w:rPr>
        <w:t>Ich</w:t>
      </w:r>
      <w:r w:rsidR="00DF6C4C" w:rsidRPr="00824978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Autor*in"/>
          <w:tag w:val="Autor*in"/>
          <w:id w:val="1900785342"/>
          <w:placeholder>
            <w:docPart w:val="98652D64D2BB8145952A14D687954706"/>
          </w:placeholder>
          <w:showingPlcHdr/>
          <w15:color w:val="FF0000"/>
          <w:text/>
        </w:sdtPr>
        <w:sdtEndPr/>
        <w:sdtContent>
          <w:r w:rsidR="00207A7D" w:rsidRPr="00824978">
            <w:rPr>
              <w:rStyle w:val="Platzhaltertext"/>
              <w:rFonts w:ascii="Arial" w:hAnsi="Arial" w:cs="Arial"/>
            </w:rPr>
            <w:t>Vorname Nachname</w:t>
          </w:r>
        </w:sdtContent>
      </w:sdt>
      <w:r w:rsidRPr="00824978">
        <w:rPr>
          <w:rFonts w:ascii="Arial" w:hAnsi="Arial" w:cs="Arial"/>
        </w:rPr>
        <w:t>erkläre an Eides statt, dass ich die vorgelegte Arbeit selbstständig verfasst und keine anderen als die angegeben</w:t>
      </w:r>
      <w:r w:rsidR="00E04856">
        <w:rPr>
          <w:rFonts w:ascii="Arial" w:hAnsi="Arial" w:cs="Arial"/>
        </w:rPr>
        <w:t>en</w:t>
      </w:r>
      <w:r w:rsidRPr="00824978">
        <w:rPr>
          <w:rFonts w:ascii="Arial" w:hAnsi="Arial" w:cs="Arial"/>
        </w:rPr>
        <w:t xml:space="preserve"> Hilfsmittel und Quellen verwendet habe. Sämtliche aus fremden Quellen direkt oder indirekt übernommene</w:t>
      </w:r>
      <w:r w:rsidR="00E04856">
        <w:rPr>
          <w:rFonts w:ascii="Arial" w:hAnsi="Arial" w:cs="Arial"/>
        </w:rPr>
        <w:t>n</w:t>
      </w:r>
      <w:r w:rsidRPr="00824978">
        <w:rPr>
          <w:rFonts w:ascii="Arial" w:hAnsi="Arial" w:cs="Arial"/>
        </w:rPr>
        <w:t xml:space="preserve"> Gedanken sind als solche kenntlich gemacht und im Quellen- bzw. Literaturverzeichnis angeführt. </w:t>
      </w:r>
    </w:p>
    <w:p w14:paraId="5180E91B" w14:textId="77777777" w:rsidR="00AB27EB" w:rsidRPr="00824978" w:rsidRDefault="00AB27EB" w:rsidP="00584A45">
      <w:pPr>
        <w:tabs>
          <w:tab w:val="left" w:pos="4820"/>
        </w:tabs>
        <w:rPr>
          <w:rFonts w:ascii="Arial" w:hAnsi="Arial" w:cs="Arial"/>
        </w:rPr>
      </w:pPr>
    </w:p>
    <w:p w14:paraId="597B9403" w14:textId="77777777" w:rsidR="00584A45" w:rsidRPr="00824978" w:rsidRDefault="00584A45" w:rsidP="00584A45">
      <w:pPr>
        <w:tabs>
          <w:tab w:val="left" w:pos="4820"/>
        </w:tabs>
        <w:rPr>
          <w:rFonts w:ascii="Arial" w:hAnsi="Arial" w:cs="Arial"/>
        </w:rPr>
      </w:pPr>
      <w:r w:rsidRPr="00824978">
        <w:rPr>
          <w:rFonts w:ascii="Arial" w:hAnsi="Arial" w:cs="Arial"/>
        </w:rPr>
        <w:t>Diese Arbeit (oder Teile davon) wurde bisher weder in gleicher noch in ähnlicher Form in einem anderen Modul oder einer anderen Lehrveranstaltung vorgelegt.</w:t>
      </w:r>
    </w:p>
    <w:p w14:paraId="74EA23CF" w14:textId="77777777" w:rsidR="00584A45" w:rsidRPr="00824978" w:rsidRDefault="00564B88" w:rsidP="00AB27EB">
      <w:pPr>
        <w:spacing w:before="720" w:line="240" w:lineRule="auto"/>
        <w:rPr>
          <w:rFonts w:ascii="Arial" w:eastAsia="Times" w:hAnsi="Arial" w:cs="Arial"/>
          <w:szCs w:val="20"/>
        </w:rPr>
      </w:pPr>
      <w:sdt>
        <w:sdtPr>
          <w:rPr>
            <w:rFonts w:ascii="Arial" w:eastAsia="Times" w:hAnsi="Arial" w:cs="Arial"/>
            <w:szCs w:val="20"/>
          </w:rPr>
          <w:alias w:val="Ort"/>
          <w:tag w:val="Ort"/>
          <w:id w:val="324631427"/>
          <w:placeholder>
            <w:docPart w:val="4B2B70946AEBE34C9A289CC859EA81A7"/>
          </w:placeholder>
          <w:showingPlcHdr/>
          <w15:color w:val="FF0000"/>
          <w:text/>
        </w:sdtPr>
        <w:sdtEndPr/>
        <w:sdtContent>
          <w:r w:rsidR="0070459B" w:rsidRPr="00824978">
            <w:rPr>
              <w:rStyle w:val="Platzhaltertext"/>
              <w:rFonts w:ascii="Arial" w:hAnsi="Arial" w:cs="Arial"/>
            </w:rPr>
            <w:t>Ort eintragen</w:t>
          </w:r>
        </w:sdtContent>
      </w:sdt>
      <w:r w:rsidR="0070459B" w:rsidRPr="00824978">
        <w:rPr>
          <w:rFonts w:ascii="Arial" w:eastAsia="Times" w:hAnsi="Arial" w:cs="Arial"/>
          <w:szCs w:val="20"/>
        </w:rPr>
        <w:t xml:space="preserve">, </w:t>
      </w:r>
      <w:r w:rsidR="00584A45" w:rsidRPr="00824978">
        <w:rPr>
          <w:rFonts w:ascii="Arial" w:eastAsia="Times" w:hAnsi="Arial" w:cs="Arial"/>
          <w:szCs w:val="20"/>
        </w:rPr>
        <w:t xml:space="preserve">am </w:t>
      </w:r>
      <w:sdt>
        <w:sdtPr>
          <w:rPr>
            <w:rFonts w:ascii="Arial" w:eastAsia="Times" w:hAnsi="Arial" w:cs="Arial"/>
            <w:szCs w:val="20"/>
          </w:rPr>
          <w:id w:val="740378825"/>
          <w:lock w:val="sdtLocked"/>
          <w:placeholder>
            <w:docPart w:val="A064718C523A224D83177784853DC59A"/>
          </w:placeholder>
          <w:showingPlcHdr/>
          <w15:color w:val="FF0000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584A45" w:rsidRPr="00824978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556CAB8B" w14:textId="77777777" w:rsidR="00AB27EB" w:rsidRPr="00824978" w:rsidRDefault="00AB27EB" w:rsidP="00AB27EB">
      <w:pPr>
        <w:tabs>
          <w:tab w:val="clear" w:pos="357"/>
          <w:tab w:val="clear" w:pos="714"/>
          <w:tab w:val="left" w:pos="4820"/>
          <w:tab w:val="right" w:leader="dot" w:pos="8080"/>
        </w:tabs>
        <w:rPr>
          <w:rFonts w:ascii="Arial" w:eastAsia="Times" w:hAnsi="Arial" w:cs="Arial"/>
          <w:szCs w:val="20"/>
        </w:rPr>
      </w:pPr>
      <w:r w:rsidRPr="00824978">
        <w:rPr>
          <w:rFonts w:ascii="Arial" w:eastAsia="Times" w:hAnsi="Arial" w:cs="Arial"/>
          <w:szCs w:val="20"/>
        </w:rPr>
        <w:tab/>
      </w:r>
      <w:r w:rsidRPr="00824978">
        <w:rPr>
          <w:rFonts w:ascii="Arial" w:eastAsia="Times" w:hAnsi="Arial" w:cs="Arial"/>
          <w:szCs w:val="20"/>
        </w:rPr>
        <w:tab/>
      </w:r>
    </w:p>
    <w:p w14:paraId="44FDCA57" w14:textId="77777777" w:rsidR="00584A45" w:rsidRPr="00824978" w:rsidRDefault="00AB27EB" w:rsidP="00AB27EB">
      <w:pPr>
        <w:tabs>
          <w:tab w:val="clear" w:pos="357"/>
          <w:tab w:val="clear" w:pos="714"/>
          <w:tab w:val="left" w:pos="4820"/>
          <w:tab w:val="right" w:pos="7938"/>
        </w:tabs>
        <w:rPr>
          <w:rFonts w:ascii="Arial" w:eastAsia="Times" w:hAnsi="Arial" w:cs="Arial"/>
          <w:szCs w:val="20"/>
        </w:rPr>
      </w:pPr>
      <w:r w:rsidRPr="00824978">
        <w:rPr>
          <w:rFonts w:ascii="Arial" w:eastAsia="Times" w:hAnsi="Arial" w:cs="Arial"/>
          <w:szCs w:val="20"/>
        </w:rPr>
        <w:tab/>
      </w:r>
      <w:r w:rsidR="00584A45" w:rsidRPr="00824978">
        <w:rPr>
          <w:rFonts w:ascii="Arial" w:eastAsia="Times" w:hAnsi="Arial" w:cs="Arial"/>
          <w:szCs w:val="20"/>
        </w:rPr>
        <w:t>Unterschrift</w:t>
      </w:r>
    </w:p>
    <w:p w14:paraId="57483316" w14:textId="77777777" w:rsidR="006A153C" w:rsidRPr="00824978" w:rsidRDefault="006A153C" w:rsidP="00F61CBA">
      <w:pPr>
        <w:rPr>
          <w:rFonts w:ascii="Arial" w:hAnsi="Arial" w:cs="Arial"/>
        </w:rPr>
      </w:pPr>
    </w:p>
    <w:p w14:paraId="07DCB7C6" w14:textId="77777777" w:rsidR="005321D3" w:rsidRPr="00824978" w:rsidRDefault="005321D3" w:rsidP="005321D3">
      <w:pPr>
        <w:jc w:val="center"/>
        <w:rPr>
          <w:rFonts w:ascii="Arial" w:hAnsi="Arial" w:cs="Arial"/>
          <w:b/>
          <w:color w:val="000000" w:themeColor="text1"/>
          <w:sz w:val="2"/>
          <w:szCs w:val="2"/>
          <w:u w:val="single"/>
          <w:lang w:val="de-AT"/>
        </w:rPr>
      </w:pPr>
    </w:p>
    <w:sectPr w:rsidR="005321D3" w:rsidRPr="00824978" w:rsidSect="005321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1418" w:bottom="1134" w:left="1418" w:header="459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0272" w14:textId="77777777" w:rsidR="00564B88" w:rsidRDefault="00564B88">
      <w:r>
        <w:separator/>
      </w:r>
    </w:p>
    <w:p w14:paraId="327AAEA6" w14:textId="77777777" w:rsidR="00564B88" w:rsidRDefault="00564B88"/>
    <w:p w14:paraId="278AEAFA" w14:textId="77777777" w:rsidR="00564B88" w:rsidRDefault="00564B88"/>
    <w:p w14:paraId="1765360A" w14:textId="77777777" w:rsidR="00564B88" w:rsidRDefault="00564B88"/>
  </w:endnote>
  <w:endnote w:type="continuationSeparator" w:id="0">
    <w:p w14:paraId="6E6E3654" w14:textId="77777777" w:rsidR="00564B88" w:rsidRDefault="00564B88">
      <w:r>
        <w:continuationSeparator/>
      </w:r>
    </w:p>
    <w:p w14:paraId="15273372" w14:textId="77777777" w:rsidR="00564B88" w:rsidRDefault="00564B88"/>
    <w:p w14:paraId="1BED6ADE" w14:textId="77777777" w:rsidR="00564B88" w:rsidRDefault="00564B88"/>
    <w:p w14:paraId="7E2980F0" w14:textId="77777777" w:rsidR="00564B88" w:rsidRDefault="00564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 Rg">
    <w:altName w:val="﷽﷽﷽﷽﷽﷽﷽﷽ Display Rg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Āᜀٝ怀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2FBF" w14:textId="77777777" w:rsidR="005D382A" w:rsidRPr="003E4276" w:rsidRDefault="005D382A" w:rsidP="005D382A">
    <w:pPr>
      <w:pStyle w:val="Fuzeile"/>
      <w:spacing w:before="240"/>
    </w:pPr>
    <w:r w:rsidRPr="003E4276">
      <w:t>Pädagogische Hochschule Tirol</w:t>
    </w:r>
    <w:r w:rsidRPr="003E4276">
      <w:tab/>
    </w:r>
    <w:r w:rsidRPr="003E4276">
      <w:fldChar w:fldCharType="begin"/>
    </w:r>
    <w:r w:rsidRPr="003E4276">
      <w:instrText xml:space="preserve"> CREATEDATE  \@ "MMMM yyyy"  \* MERGEFORMAT </w:instrText>
    </w:r>
    <w:r w:rsidRPr="003E4276">
      <w:fldChar w:fldCharType="separate"/>
    </w:r>
    <w:r w:rsidR="00264ACE">
      <w:rPr>
        <w:noProof/>
      </w:rPr>
      <w:t>März 2021</w:t>
    </w:r>
    <w:r w:rsidRPr="003E4276">
      <w:fldChar w:fldCharType="end"/>
    </w:r>
    <w:r w:rsidRPr="003E4276">
      <w:tab/>
      <w:t xml:space="preserve">Seite </w:t>
    </w:r>
    <w:r w:rsidRPr="003E4276">
      <w:fldChar w:fldCharType="begin"/>
    </w:r>
    <w:r w:rsidRPr="003E4276">
      <w:instrText>PAGE  \* Arabic  \* MERGEFORMAT</w:instrText>
    </w:r>
    <w:r w:rsidRPr="003E4276">
      <w:fldChar w:fldCharType="separate"/>
    </w:r>
    <w:r w:rsidRPr="003E4276">
      <w:t>1</w:t>
    </w:r>
    <w:r w:rsidRPr="003E4276">
      <w:fldChar w:fldCharType="end"/>
    </w:r>
    <w:r w:rsidRPr="003E4276">
      <w:t xml:space="preserve"> von </w:t>
    </w:r>
    <w:r>
      <w:fldChar w:fldCharType="begin"/>
    </w:r>
    <w:r>
      <w:instrText xml:space="preserve"> = </w:instrText>
    </w:r>
    <w:r w:rsidR="00564B88">
      <w:fldChar w:fldCharType="begin"/>
    </w:r>
    <w:r w:rsidR="00564B88">
      <w:instrText>NUMPAGES  \* Arabic  \* MERGEFORMAT</w:instrText>
    </w:r>
    <w:r w:rsidR="00564B88">
      <w:fldChar w:fldCharType="separate"/>
    </w:r>
    <w:r w:rsidR="00264ACE">
      <w:rPr>
        <w:noProof/>
      </w:rPr>
      <w:instrText>1</w:instrText>
    </w:r>
    <w:r w:rsidR="00564B88">
      <w:rPr>
        <w:noProof/>
      </w:rPr>
      <w:fldChar w:fldCharType="end"/>
    </w:r>
    <w:r>
      <w:instrText xml:space="preserve"> </w:instrText>
    </w:r>
    <w:r>
      <w:fldChar w:fldCharType="separate"/>
    </w:r>
    <w:r w:rsidR="00264AC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0F18" w14:textId="77777777" w:rsidR="005321D3" w:rsidRPr="00824978" w:rsidRDefault="005321D3" w:rsidP="005321D3">
    <w:pPr>
      <w:pStyle w:val="Fuzeile"/>
      <w:spacing w:before="240"/>
      <w:rPr>
        <w:rFonts w:ascii="Arial" w:hAnsi="Arial" w:cs="Arial"/>
      </w:rPr>
    </w:pPr>
    <w:r w:rsidRPr="00824978">
      <w:rPr>
        <w:rFonts w:ascii="Arial" w:hAnsi="Arial" w:cs="Arial"/>
      </w:rPr>
      <w:t>Pädagogische Hochschule Tirol</w:t>
    </w:r>
    <w:r w:rsidRPr="00824978">
      <w:rPr>
        <w:rFonts w:ascii="Arial" w:hAnsi="Arial" w:cs="Arial"/>
      </w:rPr>
      <w:tab/>
    </w:r>
    <w:r w:rsidRPr="0082497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3017" w14:textId="77777777" w:rsidR="00564B88" w:rsidRDefault="00564B88"/>
    <w:p w14:paraId="38CDD466" w14:textId="77777777" w:rsidR="00564B88" w:rsidRDefault="00564B88">
      <w:r>
        <w:separator/>
      </w:r>
    </w:p>
  </w:footnote>
  <w:footnote w:type="continuationSeparator" w:id="0">
    <w:p w14:paraId="5979948E" w14:textId="77777777" w:rsidR="00564B88" w:rsidRDefault="00564B88">
      <w:r>
        <w:continuationSeparator/>
      </w:r>
    </w:p>
    <w:p w14:paraId="2844FDDA" w14:textId="77777777" w:rsidR="00564B88" w:rsidRDefault="00564B88"/>
    <w:p w14:paraId="79CB6E1B" w14:textId="77777777" w:rsidR="00564B88" w:rsidRDefault="00564B88"/>
    <w:p w14:paraId="0C4C00D1" w14:textId="77777777" w:rsidR="00564B88" w:rsidRDefault="00564B88"/>
  </w:footnote>
  <w:footnote w:type="continuationNotice" w:id="1">
    <w:p w14:paraId="45D799D9" w14:textId="77777777" w:rsidR="00564B88" w:rsidRDefault="00564B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505D" w14:textId="77777777" w:rsidR="005D382A" w:rsidRDefault="005D382A">
    <w:r>
      <w:rPr>
        <w:noProof/>
      </w:rPr>
      <w:drawing>
        <wp:anchor distT="0" distB="0" distL="114300" distR="114300" simplePos="0" relativeHeight="251661824" behindDoc="0" locked="0" layoutInCell="1" allowOverlap="1" wp14:anchorId="0975C971" wp14:editId="06BDA73B">
          <wp:simplePos x="0" y="0"/>
          <wp:positionH relativeFrom="column">
            <wp:posOffset>2156460</wp:posOffset>
          </wp:positionH>
          <wp:positionV relativeFrom="paragraph">
            <wp:posOffset>130505</wp:posOffset>
          </wp:positionV>
          <wp:extent cx="1022350" cy="647700"/>
          <wp:effectExtent l="0" t="0" r="6350" b="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4C5383C" wp14:editId="0D0B19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7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C21F" w14:textId="77777777" w:rsidR="005321D3" w:rsidRDefault="005321D3" w:rsidP="005321D3">
    <w:r>
      <w:rPr>
        <w:noProof/>
      </w:rPr>
      <w:drawing>
        <wp:anchor distT="0" distB="0" distL="114300" distR="114300" simplePos="0" relativeHeight="251663872" behindDoc="1" locked="0" layoutInCell="1" allowOverlap="1" wp14:anchorId="7DD6B86C" wp14:editId="316E0770">
          <wp:simplePos x="0" y="0"/>
          <wp:positionH relativeFrom="page">
            <wp:posOffset>3024505</wp:posOffset>
          </wp:positionH>
          <wp:positionV relativeFrom="page">
            <wp:posOffset>269875</wp:posOffset>
          </wp:positionV>
          <wp:extent cx="3084830" cy="942975"/>
          <wp:effectExtent l="0" t="0" r="0" b="0"/>
          <wp:wrapNone/>
          <wp:docPr id="47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1A5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9E4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2E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C75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644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06E3"/>
    <w:multiLevelType w:val="multilevel"/>
    <w:tmpl w:val="B3AEB89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10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9A00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5509B"/>
    <w:multiLevelType w:val="hybridMultilevel"/>
    <w:tmpl w:val="12F80E34"/>
    <w:lvl w:ilvl="0" w:tplc="6A6E6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362A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D479A8"/>
    <w:multiLevelType w:val="hybridMultilevel"/>
    <w:tmpl w:val="D3EEE914"/>
    <w:lvl w:ilvl="0" w:tplc="58D44E6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05D84"/>
    <w:multiLevelType w:val="hybridMultilevel"/>
    <w:tmpl w:val="78CCC780"/>
    <w:lvl w:ilvl="0" w:tplc="1082BE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F43F02"/>
    <w:multiLevelType w:val="hybridMultilevel"/>
    <w:tmpl w:val="D742B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A84B9F"/>
    <w:multiLevelType w:val="multilevel"/>
    <w:tmpl w:val="2BEC50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T Eesti Display" w:hAnsi="GT Eesti Display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9C5484"/>
    <w:multiLevelType w:val="hybridMultilevel"/>
    <w:tmpl w:val="044E8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24312CDB"/>
    <w:multiLevelType w:val="multilevel"/>
    <w:tmpl w:val="5F52413E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none"/>
      <w:lvlText w:val="%1.1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5" w15:restartNumberingAfterBreak="0">
    <w:nsid w:val="2A9256E7"/>
    <w:multiLevelType w:val="multilevel"/>
    <w:tmpl w:val="99224A4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6C42D65"/>
    <w:multiLevelType w:val="hybridMultilevel"/>
    <w:tmpl w:val="FF724D9A"/>
    <w:lvl w:ilvl="0" w:tplc="9E56B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90CB9"/>
    <w:multiLevelType w:val="multilevel"/>
    <w:tmpl w:val="72BE76B2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1B615D7"/>
    <w:multiLevelType w:val="multilevel"/>
    <w:tmpl w:val="EADEC64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4789A"/>
    <w:multiLevelType w:val="multilevel"/>
    <w:tmpl w:val="31B2D8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F057B"/>
    <w:multiLevelType w:val="hybridMultilevel"/>
    <w:tmpl w:val="BE80BB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84637B"/>
    <w:multiLevelType w:val="multilevel"/>
    <w:tmpl w:val="9A52B41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B6402C3"/>
    <w:multiLevelType w:val="multilevel"/>
    <w:tmpl w:val="C20CB7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CAB0B54"/>
    <w:multiLevelType w:val="hybridMultilevel"/>
    <w:tmpl w:val="F20AF326"/>
    <w:lvl w:ilvl="0" w:tplc="A33E07B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3D7F3E"/>
    <w:multiLevelType w:val="multilevel"/>
    <w:tmpl w:val="A2AE9CB2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35F1F20"/>
    <w:multiLevelType w:val="multilevel"/>
    <w:tmpl w:val="CC1CEEE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T Eesti Display" w:hAnsi="GT Eesti Display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E2438E"/>
    <w:multiLevelType w:val="multilevel"/>
    <w:tmpl w:val="CD7E1540"/>
    <w:styleLink w:val="pht-CD21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9" w15:restartNumberingAfterBreak="0">
    <w:nsid w:val="5F0F0097"/>
    <w:multiLevelType w:val="hybridMultilevel"/>
    <w:tmpl w:val="AE487172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73DA7"/>
    <w:multiLevelType w:val="multilevel"/>
    <w:tmpl w:val="E8A83B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B305607"/>
    <w:multiLevelType w:val="hybridMultilevel"/>
    <w:tmpl w:val="B178F586"/>
    <w:lvl w:ilvl="0" w:tplc="AD563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D5B7A"/>
    <w:multiLevelType w:val="multilevel"/>
    <w:tmpl w:val="AB7AD4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F263BD"/>
    <w:multiLevelType w:val="hybridMultilevel"/>
    <w:tmpl w:val="07081A30"/>
    <w:lvl w:ilvl="0" w:tplc="6A6E6B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B351B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641FB4"/>
    <w:multiLevelType w:val="hybridMultilevel"/>
    <w:tmpl w:val="C2143624"/>
    <w:lvl w:ilvl="0" w:tplc="6A6E6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4"/>
  </w:num>
  <w:num w:numId="4">
    <w:abstractNumId w:val="19"/>
  </w:num>
  <w:num w:numId="5">
    <w:abstractNumId w:val="40"/>
  </w:num>
  <w:num w:numId="6">
    <w:abstractNumId w:val="35"/>
  </w:num>
  <w:num w:numId="7">
    <w:abstractNumId w:val="10"/>
  </w:num>
  <w:num w:numId="8">
    <w:abstractNumId w:val="12"/>
  </w:num>
  <w:num w:numId="9">
    <w:abstractNumId w:val="21"/>
  </w:num>
  <w:num w:numId="10">
    <w:abstractNumId w:val="41"/>
  </w:num>
  <w:num w:numId="11">
    <w:abstractNumId w:val="31"/>
  </w:num>
  <w:num w:numId="12">
    <w:abstractNumId w:val="28"/>
  </w:num>
  <w:num w:numId="13">
    <w:abstractNumId w:val="45"/>
  </w:num>
  <w:num w:numId="14">
    <w:abstractNumId w:val="13"/>
  </w:num>
  <w:num w:numId="15">
    <w:abstractNumId w:val="22"/>
  </w:num>
  <w:num w:numId="16">
    <w:abstractNumId w:val="37"/>
  </w:num>
  <w:num w:numId="17">
    <w:abstractNumId w:val="44"/>
  </w:num>
  <w:num w:numId="18">
    <w:abstractNumId w:val="17"/>
  </w:num>
  <w:num w:numId="19">
    <w:abstractNumId w:val="3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43"/>
  </w:num>
  <w:num w:numId="30">
    <w:abstractNumId w:val="30"/>
  </w:num>
  <w:num w:numId="31">
    <w:abstractNumId w:val="39"/>
  </w:num>
  <w:num w:numId="32">
    <w:abstractNumId w:val="23"/>
  </w:num>
  <w:num w:numId="33">
    <w:abstractNumId w:val="27"/>
  </w:num>
  <w:num w:numId="34">
    <w:abstractNumId w:val="32"/>
  </w:num>
  <w:num w:numId="35">
    <w:abstractNumId w:val="36"/>
  </w:num>
  <w:num w:numId="36">
    <w:abstractNumId w:val="25"/>
  </w:num>
  <w:num w:numId="37">
    <w:abstractNumId w:val="15"/>
  </w:num>
  <w:num w:numId="38">
    <w:abstractNumId w:val="46"/>
  </w:num>
  <w:num w:numId="39">
    <w:abstractNumId w:val="20"/>
  </w:num>
  <w:num w:numId="40">
    <w:abstractNumId w:val="29"/>
  </w:num>
  <w:num w:numId="41">
    <w:abstractNumId w:val="42"/>
  </w:num>
  <w:num w:numId="42">
    <w:abstractNumId w:val="26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6"/>
  </w:num>
  <w:num w:numId="47">
    <w:abstractNumId w:val="38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CE"/>
    <w:rsid w:val="00014941"/>
    <w:rsid w:val="00016C62"/>
    <w:rsid w:val="000213A0"/>
    <w:rsid w:val="00021AF7"/>
    <w:rsid w:val="00045379"/>
    <w:rsid w:val="000733ED"/>
    <w:rsid w:val="00076393"/>
    <w:rsid w:val="000C382F"/>
    <w:rsid w:val="000D54AA"/>
    <w:rsid w:val="000E7474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B2A2A"/>
    <w:rsid w:val="001D56BB"/>
    <w:rsid w:val="001D74F5"/>
    <w:rsid w:val="001E3F34"/>
    <w:rsid w:val="001E7C78"/>
    <w:rsid w:val="001F254B"/>
    <w:rsid w:val="00207A7D"/>
    <w:rsid w:val="002204FB"/>
    <w:rsid w:val="00242625"/>
    <w:rsid w:val="002639C4"/>
    <w:rsid w:val="00264ACE"/>
    <w:rsid w:val="002661BA"/>
    <w:rsid w:val="00267447"/>
    <w:rsid w:val="0027486F"/>
    <w:rsid w:val="00291F98"/>
    <w:rsid w:val="002A12D4"/>
    <w:rsid w:val="002E0723"/>
    <w:rsid w:val="00301C8B"/>
    <w:rsid w:val="003265C4"/>
    <w:rsid w:val="0033070F"/>
    <w:rsid w:val="00335FA0"/>
    <w:rsid w:val="003452A8"/>
    <w:rsid w:val="00353CA5"/>
    <w:rsid w:val="0036255E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15890"/>
    <w:rsid w:val="00423D84"/>
    <w:rsid w:val="00432496"/>
    <w:rsid w:val="00432BD0"/>
    <w:rsid w:val="00446AC9"/>
    <w:rsid w:val="00470669"/>
    <w:rsid w:val="00474017"/>
    <w:rsid w:val="0048343A"/>
    <w:rsid w:val="0049256B"/>
    <w:rsid w:val="004A52B1"/>
    <w:rsid w:val="004B0C91"/>
    <w:rsid w:val="004C33BB"/>
    <w:rsid w:val="004D084C"/>
    <w:rsid w:val="004E49C8"/>
    <w:rsid w:val="004F0F2E"/>
    <w:rsid w:val="004F3F73"/>
    <w:rsid w:val="00527CF4"/>
    <w:rsid w:val="005321D3"/>
    <w:rsid w:val="00540DDF"/>
    <w:rsid w:val="00545E76"/>
    <w:rsid w:val="00564B88"/>
    <w:rsid w:val="00584A45"/>
    <w:rsid w:val="005A09E5"/>
    <w:rsid w:val="005A3E51"/>
    <w:rsid w:val="005B70CF"/>
    <w:rsid w:val="005C2BCD"/>
    <w:rsid w:val="005D382A"/>
    <w:rsid w:val="005F5F5D"/>
    <w:rsid w:val="00626D4E"/>
    <w:rsid w:val="00640972"/>
    <w:rsid w:val="00641C6E"/>
    <w:rsid w:val="006462F5"/>
    <w:rsid w:val="006637C2"/>
    <w:rsid w:val="00682443"/>
    <w:rsid w:val="00682B09"/>
    <w:rsid w:val="0069503B"/>
    <w:rsid w:val="0069705A"/>
    <w:rsid w:val="006A153C"/>
    <w:rsid w:val="006A6DDA"/>
    <w:rsid w:val="006B337C"/>
    <w:rsid w:val="006B6EFF"/>
    <w:rsid w:val="006C6F0A"/>
    <w:rsid w:val="006F1550"/>
    <w:rsid w:val="006F2108"/>
    <w:rsid w:val="006F7F6C"/>
    <w:rsid w:val="007005F0"/>
    <w:rsid w:val="0070459B"/>
    <w:rsid w:val="00704FC9"/>
    <w:rsid w:val="0072068B"/>
    <w:rsid w:val="00723D1F"/>
    <w:rsid w:val="00726B39"/>
    <w:rsid w:val="007425FC"/>
    <w:rsid w:val="00747EFC"/>
    <w:rsid w:val="00751A08"/>
    <w:rsid w:val="00760F04"/>
    <w:rsid w:val="00763253"/>
    <w:rsid w:val="007818EE"/>
    <w:rsid w:val="00793A14"/>
    <w:rsid w:val="00794709"/>
    <w:rsid w:val="007C359C"/>
    <w:rsid w:val="007E65C1"/>
    <w:rsid w:val="007F016C"/>
    <w:rsid w:val="00802886"/>
    <w:rsid w:val="00824978"/>
    <w:rsid w:val="008427C0"/>
    <w:rsid w:val="008536C9"/>
    <w:rsid w:val="00864104"/>
    <w:rsid w:val="00875BCD"/>
    <w:rsid w:val="008D0CF5"/>
    <w:rsid w:val="008E69DD"/>
    <w:rsid w:val="008E7222"/>
    <w:rsid w:val="00921AE4"/>
    <w:rsid w:val="00933BC2"/>
    <w:rsid w:val="00951743"/>
    <w:rsid w:val="009647EE"/>
    <w:rsid w:val="00982B33"/>
    <w:rsid w:val="00986AE9"/>
    <w:rsid w:val="0099568E"/>
    <w:rsid w:val="00996078"/>
    <w:rsid w:val="009A2475"/>
    <w:rsid w:val="009A285B"/>
    <w:rsid w:val="009A60D8"/>
    <w:rsid w:val="009E39C1"/>
    <w:rsid w:val="009E6283"/>
    <w:rsid w:val="009F2BE4"/>
    <w:rsid w:val="00A104DD"/>
    <w:rsid w:val="00A266F6"/>
    <w:rsid w:val="00A27FBB"/>
    <w:rsid w:val="00A514A4"/>
    <w:rsid w:val="00A64B3B"/>
    <w:rsid w:val="00A7752D"/>
    <w:rsid w:val="00A91AC2"/>
    <w:rsid w:val="00AB27EB"/>
    <w:rsid w:val="00AE6F98"/>
    <w:rsid w:val="00B078B3"/>
    <w:rsid w:val="00B10675"/>
    <w:rsid w:val="00B15B98"/>
    <w:rsid w:val="00B26AB0"/>
    <w:rsid w:val="00B553A4"/>
    <w:rsid w:val="00B7144D"/>
    <w:rsid w:val="00BA1831"/>
    <w:rsid w:val="00BB62EC"/>
    <w:rsid w:val="00BC2A45"/>
    <w:rsid w:val="00BC4025"/>
    <w:rsid w:val="00BF4804"/>
    <w:rsid w:val="00BF7151"/>
    <w:rsid w:val="00C06A01"/>
    <w:rsid w:val="00C1086E"/>
    <w:rsid w:val="00C42045"/>
    <w:rsid w:val="00C51ACB"/>
    <w:rsid w:val="00C65DF6"/>
    <w:rsid w:val="00C70BEE"/>
    <w:rsid w:val="00C81F60"/>
    <w:rsid w:val="00C82625"/>
    <w:rsid w:val="00CA445B"/>
    <w:rsid w:val="00CA76B9"/>
    <w:rsid w:val="00CB21C0"/>
    <w:rsid w:val="00D11B58"/>
    <w:rsid w:val="00D55961"/>
    <w:rsid w:val="00D622E8"/>
    <w:rsid w:val="00D65001"/>
    <w:rsid w:val="00D73546"/>
    <w:rsid w:val="00D7625F"/>
    <w:rsid w:val="00D97353"/>
    <w:rsid w:val="00DA6F0C"/>
    <w:rsid w:val="00DC1011"/>
    <w:rsid w:val="00DC2162"/>
    <w:rsid w:val="00DD6FB8"/>
    <w:rsid w:val="00DD7B57"/>
    <w:rsid w:val="00DF6C4C"/>
    <w:rsid w:val="00E006F5"/>
    <w:rsid w:val="00E03DB2"/>
    <w:rsid w:val="00E04856"/>
    <w:rsid w:val="00E10A6D"/>
    <w:rsid w:val="00E1179A"/>
    <w:rsid w:val="00E17DFB"/>
    <w:rsid w:val="00E45A7E"/>
    <w:rsid w:val="00E61238"/>
    <w:rsid w:val="00E85716"/>
    <w:rsid w:val="00E86FCD"/>
    <w:rsid w:val="00E9000E"/>
    <w:rsid w:val="00E915EF"/>
    <w:rsid w:val="00EB4E8D"/>
    <w:rsid w:val="00ED66B4"/>
    <w:rsid w:val="00EE4B24"/>
    <w:rsid w:val="00EF4B46"/>
    <w:rsid w:val="00F26BE9"/>
    <w:rsid w:val="00F345C7"/>
    <w:rsid w:val="00F40BD3"/>
    <w:rsid w:val="00F505F4"/>
    <w:rsid w:val="00F56D9E"/>
    <w:rsid w:val="00F603C3"/>
    <w:rsid w:val="00F61CBA"/>
    <w:rsid w:val="00FC2FDC"/>
    <w:rsid w:val="00FE6431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8F3AF"/>
  <w15:chartTrackingRefBased/>
  <w15:docId w15:val="{7C6C78FB-5B00-8142-8F81-627EE0E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Bullet 2" w:qFormat="1"/>
    <w:lsdException w:name="Hyperlink" w:uiPriority="99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1D3"/>
    <w:pPr>
      <w:tabs>
        <w:tab w:val="left" w:pos="357"/>
        <w:tab w:val="left" w:pos="714"/>
      </w:tabs>
      <w:spacing w:line="253" w:lineRule="exact"/>
    </w:pPr>
    <w:rPr>
      <w:rFonts w:ascii="GT Eesti Display" w:hAnsi="GT Eesti Display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65DF6"/>
    <w:pPr>
      <w:keepNext/>
      <w:numPr>
        <w:numId w:val="47"/>
      </w:numPr>
      <w:tabs>
        <w:tab w:val="clear" w:pos="357"/>
        <w:tab w:val="clear" w:pos="714"/>
        <w:tab w:val="left" w:pos="709"/>
      </w:tabs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5D382A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C65DF6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nhideWhenUsed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nhideWhenUsed/>
    <w:rsid w:val="00A91AC2"/>
    <w:pPr>
      <w:keepLines/>
      <w:numPr>
        <w:ilvl w:val="4"/>
      </w:numPr>
      <w:spacing w:before="40"/>
      <w:outlineLvl w:val="4"/>
    </w:pPr>
    <w:rPr>
      <w:rFonts w:ascii="GT Eesti Display Rg" w:hAnsi="GT Eesti Display Rg"/>
      <w:color w:val="000000"/>
    </w:rPr>
  </w:style>
  <w:style w:type="paragraph" w:styleId="berschrift6">
    <w:name w:val="heading 6"/>
    <w:basedOn w:val="berschrift5"/>
    <w:next w:val="Standard"/>
    <w:link w:val="berschrift6Zchn"/>
    <w:unhideWhenUsed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nhideWhenUsed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nhideWhenUsed/>
    <w:rsid w:val="009A60D8"/>
    <w:pPr>
      <w:numPr>
        <w:ilvl w:val="7"/>
        <w:numId w:val="45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nhideWhenUsed/>
    <w:rsid w:val="009A60D8"/>
    <w:pPr>
      <w:numPr>
        <w:ilvl w:val="8"/>
        <w:numId w:val="47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autoRedefine/>
    <w:qFormat/>
    <w:rsid w:val="00C65DF6"/>
    <w:pPr>
      <w:numPr>
        <w:numId w:val="3"/>
      </w:numPr>
      <w:tabs>
        <w:tab w:val="clear" w:pos="360"/>
      </w:tabs>
      <w:ind w:left="284" w:hanging="284"/>
    </w:pPr>
    <w:rPr>
      <w:rFonts w:ascii="GT Eesti Display Rg" w:hAnsi="GT Eesti Display Rg"/>
    </w:rPr>
  </w:style>
  <w:style w:type="paragraph" w:customStyle="1" w:styleId="Adresseseite1">
    <w:name w:val="Adresse seite1"/>
    <w:basedOn w:val="Standard"/>
    <w:rsid w:val="0027486F"/>
    <w:pPr>
      <w:framePr w:wrap="around" w:vAnchor="page" w:hAnchor="margin" w:y="13915"/>
    </w:pPr>
  </w:style>
  <w:style w:type="character" w:styleId="Fett">
    <w:name w:val="Strong"/>
    <w:qFormat/>
    <w:rsid w:val="00D65001"/>
    <w:rPr>
      <w:rFonts w:ascii="GT Eesti Display" w:hAnsi="GT Eesti Display"/>
      <w:b/>
      <w:bCs/>
      <w:i w:val="0"/>
    </w:rPr>
  </w:style>
  <w:style w:type="character" w:customStyle="1" w:styleId="berschrift4Zchn">
    <w:name w:val="Überschrift 4 Zchn"/>
    <w:link w:val="berschrift4"/>
    <w:rsid w:val="009A60D8"/>
    <w:rPr>
      <w:rFonts w:asciiTheme="majorHAnsi" w:hAnsiTheme="majorHAnsi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rsid w:val="00F505F4"/>
    <w:pPr>
      <w:contextualSpacing/>
    </w:pPr>
  </w:style>
  <w:style w:type="character" w:customStyle="1" w:styleId="berschrift5Zchn">
    <w:name w:val="Überschrift 5 Zchn"/>
    <w:link w:val="berschrift5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">
    <w:name w:val="List Number"/>
    <w:basedOn w:val="Standard"/>
    <w:rsid w:val="00F505F4"/>
    <w:pPr>
      <w:numPr>
        <w:numId w:val="24"/>
      </w:numPr>
      <w:tabs>
        <w:tab w:val="clear" w:pos="360"/>
      </w:tabs>
      <w:contextualSpacing/>
    </w:pPr>
  </w:style>
  <w:style w:type="paragraph" w:styleId="Listennummer2">
    <w:name w:val="List Number 2"/>
    <w:basedOn w:val="Standard"/>
    <w:rsid w:val="00DA6F0C"/>
    <w:pPr>
      <w:numPr>
        <w:numId w:val="23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22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21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0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rsid w:val="00E915EF"/>
    <w:pPr>
      <w:spacing w:after="253" w:line="506" w:lineRule="exact"/>
    </w:pPr>
    <w:rPr>
      <w:rFonts w:ascii="GT Eesti Display Rg" w:hAnsi="GT Eesti Display Rg"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C65DF6"/>
    <w:pPr>
      <w:numPr>
        <w:numId w:val="28"/>
      </w:numPr>
      <w:ind w:left="357" w:hanging="357"/>
      <w:contextualSpacing/>
    </w:pPr>
    <w:rPr>
      <w:rFonts w:asciiTheme="minorHAnsi" w:hAnsiTheme="minorHAnsi"/>
    </w:r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  <w:spacing w:before="253" w:after="253"/>
    </w:pPr>
    <w:rPr>
      <w:rFonts w:ascii="GT Eesti Display Rg" w:hAnsi="GT Eesti Display Rg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</w:pPr>
    <w:rPr>
      <w:rFonts w:ascii="GT Eesti Display Rg" w:hAnsi="GT Eesti Display Rg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</w:pPr>
    <w:rPr>
      <w:rFonts w:ascii="GT Eesti Display Rg" w:hAnsi="GT Eesti Display Rg"/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rFonts w:ascii="GT Eesti Display Rg" w:hAnsi="GT Eesti Display Rg"/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C65DF6"/>
    <w:rPr>
      <w:rFonts w:asciiTheme="majorHAnsi" w:hAnsiTheme="majorHAnsi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rsid w:val="005D382A"/>
    <w:rPr>
      <w:rFonts w:ascii="GT Eesti Display" w:hAnsi="GT Eesti Display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rsid w:val="00C65DF6"/>
    <w:rPr>
      <w:rFonts w:asciiTheme="majorHAnsi" w:hAnsiTheme="majorHAnsi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qFormat/>
    <w:rsid w:val="00C65DF6"/>
    <w:pPr>
      <w:spacing w:before="240" w:after="2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qFormat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65DF6"/>
    <w:rPr>
      <w:rFonts w:asciiTheme="majorHAnsi" w:hAnsiTheme="majorHAnsi"/>
      <w:b/>
      <w:sz w:val="22"/>
      <w:szCs w:val="24"/>
    </w:rPr>
  </w:style>
  <w:style w:type="numbering" w:customStyle="1" w:styleId="pht-CD21">
    <w:name w:val="pht-CD21"/>
    <w:uiPriority w:val="99"/>
    <w:rsid w:val="00C65DF6"/>
    <w:pPr>
      <w:numPr>
        <w:numId w:val="47"/>
      </w:numPr>
    </w:pPr>
  </w:style>
  <w:style w:type="paragraph" w:styleId="Verzeichnis4">
    <w:name w:val="toc 4"/>
    <w:basedOn w:val="Standard"/>
    <w:next w:val="Standard"/>
    <w:autoRedefine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rsid w:val="00C65DF6"/>
    <w:pPr>
      <w:numPr>
        <w:ilvl w:val="7"/>
        <w:numId w:val="47"/>
      </w:numPr>
      <w:tabs>
        <w:tab w:val="clear" w:pos="357"/>
        <w:tab w:val="clear" w:pos="714"/>
      </w:tabs>
      <w:spacing w:after="100"/>
    </w:pPr>
  </w:style>
  <w:style w:type="paragraph" w:customStyle="1" w:styleId="berschriftohneNummer">
    <w:name w:val="Überschrift ohne Nummer"/>
    <w:basedOn w:val="Standard"/>
    <w:link w:val="berschriftohneNummerZchn"/>
    <w:qFormat/>
    <w:rsid w:val="00584A45"/>
    <w:pPr>
      <w:tabs>
        <w:tab w:val="clear" w:pos="357"/>
        <w:tab w:val="clear" w:pos="714"/>
      </w:tabs>
      <w:spacing w:after="240" w:line="240" w:lineRule="auto"/>
      <w:jc w:val="both"/>
    </w:pPr>
    <w:rPr>
      <w:rFonts w:ascii="Arial" w:eastAsia="Times" w:hAnsi="Arial" w:cs="Arial"/>
      <w:b/>
      <w:sz w:val="32"/>
      <w:szCs w:val="28"/>
      <w:lang w:val="de-AT"/>
    </w:rPr>
  </w:style>
  <w:style w:type="character" w:customStyle="1" w:styleId="berschriftohneNummerZchn">
    <w:name w:val="Überschrift ohne Nummer Zchn"/>
    <w:basedOn w:val="Absatz-Standardschriftart"/>
    <w:link w:val="berschriftohneNummer"/>
    <w:rsid w:val="00584A45"/>
    <w:rPr>
      <w:rFonts w:ascii="Arial" w:eastAsia="Times" w:hAnsi="Arial" w:cs="Arial"/>
      <w:b/>
      <w:sz w:val="32"/>
      <w:szCs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haas/Desktop/Eidesstattliche-Erklrg-publ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52D64D2BB8145952A14D68795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12D5-8176-9C48-B5A3-E6985BAEECBC}"/>
      </w:docPartPr>
      <w:docPartBody>
        <w:p w:rsidR="00000000" w:rsidRDefault="00447475">
          <w:pPr>
            <w:pStyle w:val="98652D64D2BB8145952A14D687954706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4B2B70946AEBE34C9A289CC859EA8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0275-965C-474D-B86C-4E038EE8C265}"/>
      </w:docPartPr>
      <w:docPartBody>
        <w:p w:rsidR="00000000" w:rsidRDefault="00447475">
          <w:pPr>
            <w:pStyle w:val="4B2B70946AEBE34C9A289CC859EA81A7"/>
          </w:pPr>
          <w:r>
            <w:rPr>
              <w:rStyle w:val="Platzhaltertext"/>
            </w:rPr>
            <w:t>Ort eintragen</w:t>
          </w:r>
        </w:p>
      </w:docPartBody>
    </w:docPart>
    <w:docPart>
      <w:docPartPr>
        <w:name w:val="A064718C523A224D83177784853DC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053C3-BA7B-B340-851F-BEE57BC93447}"/>
      </w:docPartPr>
      <w:docPartBody>
        <w:p w:rsidR="00000000" w:rsidRDefault="00447475">
          <w:pPr>
            <w:pStyle w:val="A064718C523A224D83177784853DC59A"/>
          </w:pPr>
          <w:r w:rsidRPr="00AB27EB">
            <w:rPr>
              <w:rStyle w:val="Platzhaltertext"/>
              <w:rFonts w:ascii="GT Eesti Display Rg" w:hAnsi="GT Eesti Display Rg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 Rg">
    <w:altName w:val="﷽﷽﷽﷽﷽﷽﷽﷽ Display Rg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Āᜀٝ怀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5"/>
    <w:rsid w:val="004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652D64D2BB8145952A14D687954706">
    <w:name w:val="98652D64D2BB8145952A14D687954706"/>
  </w:style>
  <w:style w:type="paragraph" w:customStyle="1" w:styleId="4B2B70946AEBE34C9A289CC859EA81A7">
    <w:name w:val="4B2B70946AEBE34C9A289CC859EA81A7"/>
  </w:style>
  <w:style w:type="paragraph" w:customStyle="1" w:styleId="A064718C523A224D83177784853DC59A">
    <w:name w:val="A064718C523A224D83177784853DC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C125C-5A0E-2044-B1BB-DBEAF52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Eidesstattliche-Erklrg-public.dotx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
für das Masterstudium 
Lehramt Primarstufe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
für das Masterstudium 
Lehramt Primarstufe</dc:title>
  <dc:subject>mit Ergänzung der fachlichen Vertiefung Inklusion</dc:subject>
  <dc:creator>Claudia Haas</dc:creator>
  <cp:keywords/>
  <dc:description/>
  <cp:lastModifiedBy>Claudia Haas</cp:lastModifiedBy>
  <cp:revision>1</cp:revision>
  <cp:lastPrinted>2020-11-30T01:28:00Z</cp:lastPrinted>
  <dcterms:created xsi:type="dcterms:W3CDTF">2021-03-15T10:55:00Z</dcterms:created>
  <dcterms:modified xsi:type="dcterms:W3CDTF">2021-03-15T10:56:00Z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